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List 3</w:t>
      </w:r>
    </w:p>
    <w:p>
      <w:pPr>
        <w:pStyle w:val="Questions"/>
      </w:pPr>
      <w:r>
        <w:t xml:space="preserve">1. CKEA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MEIN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LPTAE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ZSIE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EAT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PEAGR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ERIZP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PWEI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ACRE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ILNE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LPEI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REKA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VEGA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BKEI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ITSEAMK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EWHLI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3</dc:title>
  <dcterms:created xsi:type="dcterms:W3CDTF">2021-10-11T11:15:56Z</dcterms:created>
  <dcterms:modified xsi:type="dcterms:W3CDTF">2021-10-11T11:15:56Z</dcterms:modified>
</cp:coreProperties>
</file>