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List #3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retrospective    </w:t>
      </w:r>
      <w:r>
        <w:t xml:space="preserve">   perspective    </w:t>
      </w:r>
      <w:r>
        <w:t xml:space="preserve">   divide    </w:t>
      </w:r>
      <w:r>
        <w:t xml:space="preserve">   evidence    </w:t>
      </w:r>
      <w:r>
        <w:t xml:space="preserve">   indicate    </w:t>
      </w:r>
      <w:r>
        <w:t xml:space="preserve">   dictate    </w:t>
      </w:r>
      <w:r>
        <w:t xml:space="preserve">   inaudible    </w:t>
      </w:r>
      <w:r>
        <w:t xml:space="preserve">   audiology    </w:t>
      </w:r>
      <w:r>
        <w:t xml:space="preserve">   visionary    </w:t>
      </w:r>
      <w:r>
        <w:t xml:space="preserve">   visible    </w:t>
      </w:r>
      <w:r>
        <w:t xml:space="preserve">   revision    </w:t>
      </w:r>
      <w:r>
        <w:t xml:space="preserve">   speculate    </w:t>
      </w:r>
      <w:r>
        <w:t xml:space="preserve">   inspect    </w:t>
      </w:r>
      <w:r>
        <w:t xml:space="preserve">   spectacles    </w:t>
      </w:r>
      <w:r>
        <w:t xml:space="preserve">   predict    </w:t>
      </w:r>
      <w:r>
        <w:t xml:space="preserve">   dictionary    </w:t>
      </w:r>
      <w:r>
        <w:t xml:space="preserve">   contradict    </w:t>
      </w:r>
      <w:r>
        <w:t xml:space="preserve">   auditorium    </w:t>
      </w:r>
      <w:r>
        <w:t xml:space="preserve">   audition    </w:t>
      </w:r>
      <w:r>
        <w:t xml:space="preserve">   audible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List #3 Word Search</dc:title>
  <dcterms:created xsi:type="dcterms:W3CDTF">2021-10-10T23:44:31Z</dcterms:created>
  <dcterms:modified xsi:type="dcterms:W3CDTF">2021-10-10T23:44:31Z</dcterms:modified>
</cp:coreProperties>
</file>