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#5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alter    </w:t>
      </w:r>
      <w:r>
        <w:t xml:space="preserve">   amat    </w:t>
      </w:r>
      <w:r>
        <w:t xml:space="preserve">   astr    </w:t>
      </w:r>
      <w:r>
        <w:t xml:space="preserve">   chron    </w:t>
      </w:r>
      <w:r>
        <w:t xml:space="preserve">   cogn    </w:t>
      </w:r>
      <w:r>
        <w:t xml:space="preserve">   contra    </w:t>
      </w:r>
      <w:r>
        <w:t xml:space="preserve">   dec    </w:t>
      </w:r>
      <w:r>
        <w:t xml:space="preserve">   demo    </w:t>
      </w:r>
      <w:r>
        <w:t xml:space="preserve">   dyna    </w:t>
      </w:r>
      <w:r>
        <w:t xml:space="preserve">   geo    </w:t>
      </w:r>
      <w:r>
        <w:t xml:space="preserve">   gyro    </w:t>
      </w:r>
      <w:r>
        <w:t xml:space="preserve">   helio    </w:t>
      </w:r>
      <w:r>
        <w:t xml:space="preserve">   hyper    </w:t>
      </w:r>
      <w:r>
        <w:t xml:space="preserve">   ism    </w:t>
      </w:r>
      <w:r>
        <w:t xml:space="preserve">   luna    </w:t>
      </w:r>
      <w:r>
        <w:t xml:space="preserve">   meter    </w:t>
      </w:r>
      <w:r>
        <w:t xml:space="preserve">   octa    </w:t>
      </w:r>
      <w:r>
        <w:t xml:space="preserve">   scpoe    </w:t>
      </w:r>
      <w:r>
        <w:t xml:space="preserve">   son    </w:t>
      </w:r>
      <w:r>
        <w:t xml:space="preserve">   stell    </w:t>
      </w:r>
      <w:r>
        <w:t xml:space="preserve">   stereo    </w:t>
      </w:r>
      <w:r>
        <w:t xml:space="preserve">   sur    </w:t>
      </w:r>
      <w:r>
        <w:t xml:space="preserve">   tetra    </w:t>
      </w:r>
      <w:r>
        <w:t xml:space="preserve">   thremo    </w:t>
      </w:r>
      <w:r>
        <w:t xml:space="preserve">   vita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#5</dc:title>
  <dcterms:created xsi:type="dcterms:W3CDTF">2021-10-11T11:13:25Z</dcterms:created>
  <dcterms:modified xsi:type="dcterms:W3CDTF">2021-10-11T11:13:25Z</dcterms:modified>
</cp:coreProperties>
</file>