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6  -Spelling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cycle    </w:t>
      </w:r>
      <w:r>
        <w:t xml:space="preserve">   might    </w:t>
      </w:r>
      <w:r>
        <w:t xml:space="preserve">   climb    </w:t>
      </w:r>
      <w:r>
        <w:t xml:space="preserve">   buy    </w:t>
      </w:r>
      <w:r>
        <w:t xml:space="preserve">   reason    </w:t>
      </w:r>
      <w:r>
        <w:t xml:space="preserve">   field    </w:t>
      </w:r>
      <w:r>
        <w:t xml:space="preserve">   believe    </w:t>
      </w:r>
      <w:r>
        <w:t xml:space="preserve">   agree    </w:t>
      </w:r>
      <w:r>
        <w:t xml:space="preserve">   trailer    </w:t>
      </w:r>
      <w:r>
        <w:t xml:space="preserve">   relay    </w:t>
      </w:r>
      <w:r>
        <w:t xml:space="preserve">   holiday    </w:t>
      </w:r>
      <w:r>
        <w:t xml:space="preserve">   favor    </w:t>
      </w:r>
      <w:r>
        <w:t xml:space="preserve">   invite    </w:t>
      </w:r>
      <w:r>
        <w:t xml:space="preserve">   beside    </w:t>
      </w:r>
      <w:r>
        <w:t xml:space="preserve">   became    </w:t>
      </w:r>
      <w:r>
        <w:t xml:space="preserve">   awhile    </w:t>
      </w:r>
      <w:r>
        <w:t xml:space="preserve">   zipper    </w:t>
      </w:r>
      <w:r>
        <w:t xml:space="preserve">   trust    </w:t>
      </w:r>
      <w:r>
        <w:t xml:space="preserve">   kept    </w:t>
      </w:r>
      <w:r>
        <w:t xml:space="preserve">   begin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6  -Spelling Words</dc:title>
  <dcterms:created xsi:type="dcterms:W3CDTF">2021-10-11T11:15:21Z</dcterms:created>
  <dcterms:modified xsi:type="dcterms:W3CDTF">2021-10-11T11:15:21Z</dcterms:modified>
</cp:coreProperties>
</file>