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List #7 Hydo-Phobia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fear of confined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 million watts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millionth of a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lens with long focal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fear of crowded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feelings of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amplify the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picture made with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fear of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fire_________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flat piece of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 million bytes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fear of heights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looking good in phtographs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lose a lot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xenophobia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odorless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who's crazy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fear of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#7 Hydo-Phobia</dc:title>
  <dcterms:created xsi:type="dcterms:W3CDTF">2021-10-11T11:14:42Z</dcterms:created>
  <dcterms:modified xsi:type="dcterms:W3CDTF">2021-10-11T11:14:42Z</dcterms:modified>
</cp:coreProperties>
</file>