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List 7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unwittingly    </w:t>
      </w:r>
      <w:r>
        <w:t xml:space="preserve">   sparse    </w:t>
      </w:r>
      <w:r>
        <w:t xml:space="preserve">   recluse    </w:t>
      </w:r>
      <w:r>
        <w:t xml:space="preserve">   rebuttal    </w:t>
      </w:r>
      <w:r>
        <w:t xml:space="preserve">   parasite    </w:t>
      </w:r>
      <w:r>
        <w:t xml:space="preserve">   obsession    </w:t>
      </w:r>
      <w:r>
        <w:t xml:space="preserve">   impromptu    </w:t>
      </w:r>
      <w:r>
        <w:t xml:space="preserve">   canvas    </w:t>
      </w:r>
      <w:r>
        <w:t xml:space="preserve">   abrasive    </w:t>
      </w:r>
      <w:r>
        <w:t xml:space="preserve">   abort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7 Vocab</dc:title>
  <dcterms:created xsi:type="dcterms:W3CDTF">2021-10-11T11:16:47Z</dcterms:created>
  <dcterms:modified xsi:type="dcterms:W3CDTF">2021-10-11T11:16:47Z</dcterms:modified>
</cp:coreProperties>
</file>