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official    </w:t>
      </w:r>
      <w:r>
        <w:t xml:space="preserve">   Amateur    </w:t>
      </w:r>
      <w:r>
        <w:t xml:space="preserve">   Psalms    </w:t>
      </w:r>
      <w:r>
        <w:t xml:space="preserve">   teammate    </w:t>
      </w:r>
      <w:r>
        <w:t xml:space="preserve">   competition    </w:t>
      </w:r>
      <w:r>
        <w:t xml:space="preserve">   champion    </w:t>
      </w:r>
      <w:r>
        <w:t xml:space="preserve">   pitcher    </w:t>
      </w:r>
      <w:r>
        <w:t xml:space="preserve">   referee    </w:t>
      </w:r>
      <w:r>
        <w:t xml:space="preserve">   tournament    </w:t>
      </w:r>
      <w:r>
        <w:t xml:space="preserve">   Job    </w:t>
      </w:r>
      <w:r>
        <w:t xml:space="preserve">   tennis    </w:t>
      </w:r>
      <w:r>
        <w:t xml:space="preserve">   pastime    </w:t>
      </w:r>
      <w:r>
        <w:t xml:space="preserve">   trophy    </w:t>
      </w:r>
      <w:r>
        <w:t xml:space="preserve">   volleyball    </w:t>
      </w:r>
      <w:r>
        <w:t xml:space="preserve">   rival    </w:t>
      </w:r>
      <w:r>
        <w:t xml:space="preserve">   spectator    </w:t>
      </w:r>
      <w:r>
        <w:t xml:space="preserve">   amusement    </w:t>
      </w:r>
      <w:r>
        <w:t xml:space="preserve">   athletics    </w:t>
      </w:r>
      <w:r>
        <w:t xml:space="preserve">   wrestling    </w:t>
      </w:r>
      <w:r>
        <w:t xml:space="preserve">   ice hockey    </w:t>
      </w:r>
      <w:r>
        <w:t xml:space="preserve">   canoeing    </w:t>
      </w:r>
      <w:r>
        <w:t xml:space="preserve">   avocation    </w:t>
      </w:r>
      <w:r>
        <w:t xml:space="preserve">   slalom    </w:t>
      </w:r>
      <w:r>
        <w:t xml:space="preserve">   golf    </w:t>
      </w:r>
      <w:r>
        <w:t xml:space="preserve">   snowmobile    </w:t>
      </w:r>
      <w:r>
        <w:t xml:space="preserve">   badminton    </w:t>
      </w:r>
      <w:r>
        <w:t xml:space="preserve">   figure skating    </w:t>
      </w:r>
      <w:r>
        <w:t xml:space="preserve">   bicycling    </w:t>
      </w:r>
      <w:r>
        <w:t xml:space="preserve">   diversion    </w:t>
      </w:r>
      <w:r>
        <w:t xml:space="preserve">   yacht    </w:t>
      </w:r>
      <w:r>
        <w:t xml:space="preserve">   snorkel    </w:t>
      </w:r>
      <w:r>
        <w:t xml:space="preserve">   umpire    </w:t>
      </w:r>
      <w:r>
        <w:t xml:space="preserve">   contestant    </w:t>
      </w:r>
      <w:r>
        <w:t xml:space="preserve">   soccer    </w:t>
      </w:r>
      <w:r>
        <w:t xml:space="preserve">   Skiing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9</dc:title>
  <dcterms:created xsi:type="dcterms:W3CDTF">2021-10-11T11:17:53Z</dcterms:created>
  <dcterms:modified xsi:type="dcterms:W3CDTF">2021-10-11T11:17:53Z</dcterms:modified>
</cp:coreProperties>
</file>