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List B - Week of Jan 21st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prepaid    </w:t>
      </w:r>
      <w:r>
        <w:t xml:space="preserve">   disliked    </w:t>
      </w:r>
      <w:r>
        <w:t xml:space="preserve">   disagreed    </w:t>
      </w:r>
      <w:r>
        <w:t xml:space="preserve">   recycle    </w:t>
      </w:r>
      <w:r>
        <w:t xml:space="preserve">   uncomfortable    </w:t>
      </w:r>
      <w:r>
        <w:t xml:space="preserve">   discourage    </w:t>
      </w:r>
      <w:r>
        <w:t xml:space="preserve">   unfortunate    </w:t>
      </w:r>
      <w:r>
        <w:t xml:space="preserve">   untied    </w:t>
      </w:r>
      <w:r>
        <w:t xml:space="preserve">   unlucky    </w:t>
      </w:r>
      <w:r>
        <w:t xml:space="preserve">   unwrap    </w:t>
      </w:r>
      <w:r>
        <w:t xml:space="preserve">   reprint    </w:t>
      </w:r>
      <w:r>
        <w:t xml:space="preserve">   resell    </w:t>
      </w:r>
      <w:r>
        <w:t xml:space="preserve">   return    </w:t>
      </w:r>
      <w:r>
        <w:t xml:space="preserve">   rebuild    </w:t>
      </w:r>
      <w:r>
        <w:t xml:space="preserve">   previous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B - Week of Jan 21st</dc:title>
  <dcterms:created xsi:type="dcterms:W3CDTF">2021-10-11T11:17:55Z</dcterms:created>
  <dcterms:modified xsi:type="dcterms:W3CDTF">2021-10-11T11:17:55Z</dcterms:modified>
</cp:coreProperties>
</file>