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of UEFA 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Ajax    </w:t>
      </w:r>
      <w:r>
        <w:t xml:space="preserve">   Arsenal    </w:t>
      </w:r>
      <w:r>
        <w:t xml:space="preserve">   Atlético Madrid    </w:t>
      </w:r>
      <w:r>
        <w:t xml:space="preserve">   Barcelona    </w:t>
      </w:r>
      <w:r>
        <w:t xml:space="preserve">   Benfica    </w:t>
      </w:r>
      <w:r>
        <w:t xml:space="preserve">   FC Twente    </w:t>
      </w:r>
      <w:r>
        <w:t xml:space="preserve">   Feyenoord    </w:t>
      </w:r>
      <w:r>
        <w:t xml:space="preserve">   Fiorentina    </w:t>
      </w:r>
      <w:r>
        <w:t xml:space="preserve">   Hibernian    </w:t>
      </w:r>
      <w:r>
        <w:t xml:space="preserve">   Juventus    </w:t>
      </w:r>
      <w:r>
        <w:t xml:space="preserve">   Lazio    </w:t>
      </w:r>
      <w:r>
        <w:t xml:space="preserve">   Lille    </w:t>
      </w:r>
      <w:r>
        <w:t xml:space="preserve">   Monaco    </w:t>
      </w:r>
      <w:r>
        <w:t xml:space="preserve">   Motherwell    </w:t>
      </w:r>
      <w:r>
        <w:t xml:space="preserve">   Napoli    </w:t>
      </w:r>
      <w:r>
        <w:t xml:space="preserve">   Porto    </w:t>
      </w:r>
      <w:r>
        <w:t xml:space="preserve">   PSV Eindhoven    </w:t>
      </w:r>
      <w:r>
        <w:t xml:space="preserve">   Real Madrid    </w:t>
      </w:r>
      <w:r>
        <w:t xml:space="preserve">   Salzburg    </w:t>
      </w:r>
      <w:r>
        <w:t xml:space="preserve">   Stuttgart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UEFA football teams</dc:title>
  <dcterms:created xsi:type="dcterms:W3CDTF">2021-10-11T11:17:22Z</dcterms:created>
  <dcterms:modified xsi:type="dcterms:W3CDTF">2021-10-11T11:17:22Z</dcterms:modified>
</cp:coreProperties>
</file>