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 . . . . . . .. . . Listing Vitamins . . . . . .  . . . 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Biotin    </w:t>
      </w:r>
      <w:r>
        <w:t xml:space="preserve">   Cobalamins    </w:t>
      </w:r>
      <w:r>
        <w:t xml:space="preserve">   Folic Acid    </w:t>
      </w:r>
      <w:r>
        <w:t xml:space="preserve">   Niacin    </w:t>
      </w:r>
      <w:r>
        <w:t xml:space="preserve">   Pantothenate    </w:t>
      </w:r>
      <w:r>
        <w:t xml:space="preserve">   Pyridoxine    </w:t>
      </w:r>
      <w:r>
        <w:t xml:space="preserve">   Riboflavin    </w:t>
      </w:r>
      <w:r>
        <w:t xml:space="preserve">   Thiamine    </w:t>
      </w:r>
      <w:r>
        <w:t xml:space="preserve">   Vitamin A    </w:t>
      </w:r>
      <w:r>
        <w:t xml:space="preserve">   Vitamin D    </w:t>
      </w:r>
      <w:r>
        <w:t xml:space="preserve">   Vitamin 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. . . . . . .. . . Listing Vitamins . . . . . .  . . .  Word Search</dc:title>
  <dcterms:created xsi:type="dcterms:W3CDTF">2021-10-10T23:43:19Z</dcterms:created>
  <dcterms:modified xsi:type="dcterms:W3CDTF">2021-10-10T23:43:19Z</dcterms:modified>
</cp:coreProperties>
</file>