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 Circle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Bruno    </w:t>
      </w:r>
      <w:r>
        <w:t xml:space="preserve">   commotion    </w:t>
      </w:r>
      <w:r>
        <w:t xml:space="preserve">   ergo    </w:t>
      </w:r>
      <w:r>
        <w:t xml:space="preserve">   Grandmother    </w:t>
      </w:r>
      <w:r>
        <w:t xml:space="preserve">   Gretel    </w:t>
      </w:r>
      <w:r>
        <w:t xml:space="preserve">   Lieutenant    </w:t>
      </w:r>
      <w:r>
        <w:t xml:space="preserve">   OutWith    </w:t>
      </w:r>
      <w:r>
        <w:t xml:space="preserve">   pajamas    </w:t>
      </w:r>
      <w:r>
        <w:t xml:space="preserve">   Patriot    </w:t>
      </w:r>
      <w:r>
        <w:t xml:space="preserve">   Shmuel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 Circle Assignment</dc:title>
  <dcterms:created xsi:type="dcterms:W3CDTF">2021-10-11T11:16:31Z</dcterms:created>
  <dcterms:modified xsi:type="dcterms:W3CDTF">2021-10-11T11:16:31Z</dcterms:modified>
</cp:coreProperties>
</file>