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Literacy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used to separate words in a sentence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to connect phrases, clauses and sentences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belonging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used to indicate speech or quotation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used to introduce nouns or phrases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show possession or to show omission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words that are used to modify nouns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in place of a noun that is already known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gives information about a verb or adjective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to show relationships between nouns and other words in the sentence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at the end of a sentence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 when ending a sentence expressing exclamation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show omission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words that identify a person, idea or 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used to end a sentence which poses a question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words that express the actions of a noun, a 'doing' word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</dc:title>
  <dcterms:created xsi:type="dcterms:W3CDTF">2021-10-11T11:16:56Z</dcterms:created>
  <dcterms:modified xsi:type="dcterms:W3CDTF">2021-10-11T11:16:56Z</dcterms:modified>
</cp:coreProperties>
</file>