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Devices!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juxtaposition    </w:t>
      </w:r>
      <w:r>
        <w:t xml:space="preserve">   stanza    </w:t>
      </w:r>
      <w:r>
        <w:t xml:space="preserve">   rhyme scheme    </w:t>
      </w:r>
      <w:r>
        <w:t xml:space="preserve">   tragedy    </w:t>
      </w:r>
      <w:r>
        <w:t xml:space="preserve">   turning point    </w:t>
      </w:r>
      <w:r>
        <w:t xml:space="preserve">   climax    </w:t>
      </w:r>
      <w:r>
        <w:t xml:space="preserve">   exposition    </w:t>
      </w:r>
      <w:r>
        <w:t xml:space="preserve">   falling action    </w:t>
      </w:r>
      <w:r>
        <w:t xml:space="preserve">   rising action    </w:t>
      </w:r>
      <w:r>
        <w:t xml:space="preserve">   plot    </w:t>
      </w:r>
      <w:r>
        <w:t xml:space="preserve">   mood    </w:t>
      </w:r>
      <w:r>
        <w:t xml:space="preserve">   tone    </w:t>
      </w:r>
      <w:r>
        <w:t xml:space="preserve">   theme    </w:t>
      </w:r>
      <w:r>
        <w:t xml:space="preserve">   flashback    </w:t>
      </w:r>
      <w:r>
        <w:t xml:space="preserve">   narrator    </w:t>
      </w:r>
      <w:r>
        <w:t xml:space="preserve">   figurative language    </w:t>
      </w:r>
      <w:r>
        <w:t xml:space="preserve">   imagery    </w:t>
      </w:r>
      <w:r>
        <w:t xml:space="preserve">   alliteration    </w:t>
      </w:r>
      <w:r>
        <w:t xml:space="preserve">   allusion    </w:t>
      </w:r>
      <w:r>
        <w:t xml:space="preserve">   antagonist    </w:t>
      </w:r>
      <w:r>
        <w:t xml:space="preserve">   protagonist    </w:t>
      </w:r>
      <w:r>
        <w:t xml:space="preserve">   hyperbole    </w:t>
      </w:r>
      <w:r>
        <w:t xml:space="preserve">   irony    </w:t>
      </w:r>
      <w:r>
        <w:t xml:space="preserve">   onomatopoeia    </w:t>
      </w:r>
      <w:r>
        <w:t xml:space="preserve">   personification    </w:t>
      </w:r>
      <w:r>
        <w:t xml:space="preserve">   simile    </w:t>
      </w:r>
      <w:r>
        <w:t xml:space="preserve">   metaphor    </w:t>
      </w:r>
      <w:r>
        <w:t xml:space="preserve">   setting    </w:t>
      </w:r>
      <w:r>
        <w:t xml:space="preserve">   conflict    </w:t>
      </w:r>
      <w:r>
        <w:t xml:space="preserve">   characterization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Devices!</dc:title>
  <dcterms:created xsi:type="dcterms:W3CDTF">2021-10-11T11:18:27Z</dcterms:created>
  <dcterms:modified xsi:type="dcterms:W3CDTF">2021-10-11T11:18:27Z</dcterms:modified>
</cp:coreProperties>
</file>