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figure of speech involving the comparison of one thing with another thing of a different kind, used to make a description more emphatic or vivid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convince an audience by use of logic or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figure of speech in which apparently contradictory terms appear in conjunction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characteristic spirit of a culture, era, or community as manifested in its beliefs and aspirations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statement or claim not meant to be taken seriously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occurrence of the same letter or sound at the beginning of adjacent or closely connected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attribution of human nature or character to animals, inanimate objects, or abstract notions, especially as a rhetorical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symbolism device where the meaning of a greater, often abstract, concept is conveyed with the aid of a more corporeal object or idea being used as an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formation of a word from a sound associated with what is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phrase whose meaning is different from the words that make up the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or power in an actual life experience or in literature, music, speech, or other forms of expression, of evoking a feeling of pity, or of sympathetic and kindly sorrow or compassion.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figure of speech in which a word or phrase is applied to an object or action to which it is not literally applicable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</dc:title>
  <dcterms:created xsi:type="dcterms:W3CDTF">2021-10-11T11:16:59Z</dcterms:created>
  <dcterms:modified xsi:type="dcterms:W3CDTF">2021-10-11T11:16:59Z</dcterms:modified>
</cp:coreProperties>
</file>