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Literary Devices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Comparing two unlike things using 'like' or 'as'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Words that imitate sound.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Phrase so overused it lost its original meaning.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Reassurance of similar sounds especially consonants. Ex: pitter, patter.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Reference to a well known character or event from history, literature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Extreme Exaggeration.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Mental Picture created by the way the author writes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Story poem or picture that can be interpreted to reveal a hidden meaning, typically a moral or political one. Ex: Animal Farm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Repetition of the sound of a vowel or diphthong. Ex: belt, felt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Poetry that is free from limitations of regular meter or rhythm and does not rhyme with fixed forms.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long narrative poem about someone who does heroic deeds. Ex: The Oddessy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Language that uses words or expressions with a meaning that is different from the literal interpretation.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positive statement expressed by negating its opposite expressions.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Giving human qualities to inanimate objects.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Repetition of a beginning sound for effect.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person telling the story. (Not to be confused with author)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Repeats same word or phrase to make idea more clear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Phrase or word stating one unlike thing is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group of lines forming the basic reassuring metrical unit in a poem; a verse,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Correspondence of sound between the words or the endings of words especially when these are at the ends of lines of poetry.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use of humor, irony exaggeration or ridicule to expose and criticize peoples stupidity or vices. Ex: Animal Farm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Devices</dc:title>
  <dcterms:created xsi:type="dcterms:W3CDTF">2022-08-05T18:26:50Z</dcterms:created>
  <dcterms:modified xsi:type="dcterms:W3CDTF">2022-08-05T18:26:50Z</dcterms:modified>
</cp:coreProperties>
</file>