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Literary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sentence with more than one subject or predicate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sentence with a exclamation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example of this is, "It's raining cats and dogs"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form of language specific to a region or social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Giving an object a human like description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sentence containing a subordinate clause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Method of persuasion based on the authors credibility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Comparing one thing to another with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Similar close by construction within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descriptive phrase or adjective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sentence with only a single subject and predicate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attitude of the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Method of persuasion based on evidence and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a word or phrase is applied to something not literally applicable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Occurrence of same letter or sound of adjacent or close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Over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sentence with two plus independent clauses and one or more dependent clauses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particular way of looking at a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contradicting figure of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Bang, boom, snap, and pop.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question asked to prove a point rather than getting an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move forward in time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sentence asking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things placed close together with a contrasting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Words left out...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Sentence that states a fact or argument ending with a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Attempt to win a argument through emotional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Relates to the order at which time occurs in a piece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Play on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When time goes backwards to show a past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situation that can be compared to something else in significance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logically unacceptable conclusion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Devices</dc:title>
  <dcterms:created xsi:type="dcterms:W3CDTF">2021-10-11T11:17:04Z</dcterms:created>
  <dcterms:modified xsi:type="dcterms:W3CDTF">2021-10-11T11:17:04Z</dcterms:modified>
</cp:coreProperties>
</file>