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Literary Elements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story meant to teach a lesson in which the characters represent abstract ideas.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secondary character that is the opposite of the main character.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category of literature in which the events and characters are made-up.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reference in a literary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category of literature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type of narrative perspective in which the narrator is outside of the story but tells only the thoughts and feelings of one character.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an author leaves clues as to what may happen in the plot later on.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type of narrative perspective in which the narrator is outside of the story and is all-knowing.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type of narrative perspective in which the narrator is outside of the story but tells only the dialogue and actions of the characters.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category of literature in which the events and characters are real.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type of narrative perspective in which the narrator tells the story as if you are the character in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conversation between two or more characters.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feeling of excitement or tension in a story.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something happens in a story that is opposite of what you expect.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type of narrative perspective in which the narrator is a character in the story.</w:t>
            </w:r>
          </w:p>
        </w:tc>
      </w:tr>
    </w:tbl>
    <w:p>
      <w:pPr>
        <w:pStyle w:val="WordBankMedium"/>
      </w:pPr>
      <w:r>
        <w:t xml:space="preserve">   Third Objective    </w:t>
      </w:r>
      <w:r>
        <w:t xml:space="preserve">   Third Limited    </w:t>
      </w:r>
      <w:r>
        <w:t xml:space="preserve">   Third Omniscient    </w:t>
      </w:r>
      <w:r>
        <w:t xml:space="preserve">   First    </w:t>
      </w:r>
      <w:r>
        <w:t xml:space="preserve">   Second    </w:t>
      </w:r>
      <w:r>
        <w:t xml:space="preserve">   Genre    </w:t>
      </w:r>
      <w:r>
        <w:t xml:space="preserve">   Fiction    </w:t>
      </w:r>
      <w:r>
        <w:t xml:space="preserve">   NonFiction    </w:t>
      </w:r>
      <w:r>
        <w:t xml:space="preserve">   Irony    </w:t>
      </w:r>
      <w:r>
        <w:t xml:space="preserve">   Suspense    </w:t>
      </w:r>
      <w:r>
        <w:t xml:space="preserve">   Foreshadowing    </w:t>
      </w:r>
      <w:r>
        <w:t xml:space="preserve">   Allusion    </w:t>
      </w:r>
      <w:r>
        <w:t xml:space="preserve">   Allegory    </w:t>
      </w:r>
      <w:r>
        <w:t xml:space="preserve">   Foil    </w:t>
      </w:r>
      <w:r>
        <w:t xml:space="preserve">   Dialogue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Literary Elements</dc:title>
  <dcterms:created xsi:type="dcterms:W3CDTF">2021-10-11T11:18:01Z</dcterms:created>
  <dcterms:modified xsi:type="dcterms:W3CDTF">2021-10-11T11:18:01Z</dcterms:modified>
</cp:coreProperties>
</file>