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Literary Elements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or animal represented in a novel or short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class or category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Turning point for the protagonist; usaully the most exciting, scary, or action-filled part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Location or period in which the action of a novel or short story takes place; also sets the mood for of the story: often referred as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Background information on characters, setting, or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Words or expressions with a meaning that is different from the literal interpretation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Dominant idea or message about life; author’s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“I”, “me”, “my”, “our”, “ours”, “we”,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Character or force that opposes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class or literature compromised of imaginative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Events needed to bring the story to an end after the climax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“you”, “your”, “yours”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perspective from which the story is told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of symbols to signify ideas and qualities by giving them symbolic meanings that are different than their literal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interruption of the chronological sequence of an event of earlier occurrence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state or feeling of excited or anxious uncertainty about what may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Storyline of a novel or short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Technique a writer uses to produce a special effect in writing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or indicating the outcome beforehand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“he”, “she”, “it”, “they”, “their”, characters’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ending or conclusion of the story is unexpected to the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Point when conflict are resolved when you learn what happens to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Central events of the story during which various problems arise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Battle or struggle in novel or short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 Crossword puzzle</dc:title>
  <dcterms:created xsi:type="dcterms:W3CDTF">2021-10-11T11:17:54Z</dcterms:created>
  <dcterms:modified xsi:type="dcterms:W3CDTF">2021-10-11T11:17:54Z</dcterms:modified>
</cp:coreProperties>
</file>