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Literary Genre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Writing that is a product of the imagination.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Dealing with aliens, the future, or advanced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Nonfiction story that includes literary techniques typically used in fiction.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Humorous stories that usually set in the American Wild West where the main character has exaggerated strengths, skills, or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Writing that attempts to persuade the reader.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very short story, usually with talking animals and has a moral.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One's life story written by someone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magical being that helps the main character,( genie, fairy, witch.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Poetry that is rhythmical, musical, in nature and focuses on  feelings and emotions.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detective, or other professional that solves a crime or series of crimes.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story based on something that might have once been real, but has since become something beyond the realm of nonfiction.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Has a happy ending.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Writing that is true or factual.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Fictional story based on or around a event in history.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Poetry written in poetic form but reads like sentences/paragraphs.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story with magic, monsters, and/or talking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Writing that provides information on a topic.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Writing that appears as a play or script.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Containing monsters, magic, or other supernatural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One's life story written by oneself.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in writing to create humor, satisfying, or effective.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Stories that were handed down through the oral 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fictional story that could happen, but didn't.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writer shares his/her personal experiences and observations of events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gods or goddesses and often accounts for the creation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Poetry that is lengthy and concerned with heroes or heroic journeys.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exciting undertaking involving risk and physical danger, forms the main story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Writing that is concerned with the beauty of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Ends in death and despair.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Genre Crossword</dc:title>
  <dcterms:created xsi:type="dcterms:W3CDTF">2021-10-11T11:17:44Z</dcterms:created>
  <dcterms:modified xsi:type="dcterms:W3CDTF">2021-10-11T11:17:44Z</dcterms:modified>
</cp:coreProperties>
</file>