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Literary Techniques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attribution of a personal nature or human characteristics to something non-human,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group of lines forming the basic recurring metrical unit in a poem; a verse.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the expression of one's meaning by using language that normally signifies the opposite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several uses of a word, phrase or idea for emphasis eg: over and over and over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state or feeling of excited or anxious uncertainty about what may happen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figure of speech in which a word or phrase is applied to an object or action to which it is not literally applicable.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Extreme exaggeration used for emphasis or effect/ statement that is not meant to take literally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repetition of vowel sounds eg: (killed, cold, culled)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joke exploiting the different possible meanings of a word or the fact that there are words which sound alike but have different meanings.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visually descriptive or figurative language, especially in a literary work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expression designed to call something to mind without mentioning it explicitly; an indirect or passing reference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strong, regular repeated pattern of movement or sound.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Techniques</dc:title>
  <dcterms:created xsi:type="dcterms:W3CDTF">2021-10-11T11:17:15Z</dcterms:created>
  <dcterms:modified xsi:type="dcterms:W3CDTF">2021-10-11T11:17:15Z</dcterms:modified>
</cp:coreProperties>
</file>