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all-knowing narrator tells the story from the perspective of multiple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all-knowing narrator tells the story from the perspective of multiple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language characteristic of a certain geographical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secondary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irony in which what is said is the opposite of what is meant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characterization in which the writer uses descriptions of character's manners, dress, and behavior to develop the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outside narrator tells the story from one character's perspective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reference to something outside of a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words an author uses depending on audience, subject, and desired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writing that presents facts without revealing writer's feelings or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Central idea or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type of irony in which the reader has information the character lacks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narrated by a character in the story using pronouns such as "I"and "me"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feeling a word produces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character who changes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guess based on clues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irony in which what happens in a situation is the opposite of what is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force that drives a character to behave in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reason for writing (inform, persuade, entertain)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vantage point from which a story is told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interruption in the present action to show events that happened at an earlier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Feeling created by a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conversation between two or more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character who remains the same throughout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 reader feels uncertainty about what will happen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characterization in which the author directly states what a character is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type of writing in which the feelings  of a writer are revealed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</dc:title>
  <dcterms:created xsi:type="dcterms:W3CDTF">2021-10-11T11:17:17Z</dcterms:created>
  <dcterms:modified xsi:type="dcterms:W3CDTF">2021-10-11T11:17:17Z</dcterms:modified>
</cp:coreProperties>
</file>