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Literary Terms #1-40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perspective of the speaker it could be is first person, third person or third person omniscient.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Dialect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it’s underlying message, or big idea.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Diction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style of speaking or writing, determined by the choice of words by a speaker or a writer.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Onomatopoeia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words and expressions used in poems and texts to convey various meanings and interpretations from the literal meaning.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Characterization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figure of speech involving the comparison of one thing with another thing of a different kind, used to make a description more emphatic or vivid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Point of View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expression designed to call something to mind without mentioning it explicitly; an indirect or passing reference.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Setting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an object or idea that repeats itself throughout a literary work.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Simile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figure of speech in which two vastly different objects are likened together with the help of similes or metaphors.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Tragedy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narrates something, especially a character who recounts the events of a novel or narrative poem.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Hyperbole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literal or primary meaning of a word, in contrast to the feelings or ideas that the word suggests.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Denotation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literary device that is used step-by-step in literature to highlight and explain the details about a character in a story.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Protagonist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literary term used to describe the events that make up a story, or the main part of a story.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the voice behind the poem-the person we imagine to be saying things out loud.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Plot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figurative language technique where exaggeration is used to create a strong effect.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Turning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point of resolution that typically follows a climax and the falling action in literature or film.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Imagery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set of rules in a language. It dictates how words from different parts of speech are put together in order to convey a complete thought.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Motif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the central character or leading figure in poetry, narrative, novel or any other story.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Conceit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point of highest tension in a narrative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Narrator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the language used by the people of a specific area, class, district, or any other group of people.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Foreshadow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type of drama that presents a serious subject matter about human suffering and corresponding terrible events in a dignified manner.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Theme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the time and place in which the story takes place.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Allusion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an attitude of a writer toward a subject or an audience.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Figurative Language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use figurative language to represent objects, actions, and ideas in such a way that it appeals to our physical senses.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Denouement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a figure of speech in which a thing – an idea or an animal – is given human attributes.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Syntax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 defined as a word which imitates the natural sounds of a thing.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Personification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a literary device in which a writer gives an advance hint of what is to come later in the story.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Speaker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#1-40</dc:title>
  <dcterms:created xsi:type="dcterms:W3CDTF">2021-10-11T11:19:08Z</dcterms:created>
  <dcterms:modified xsi:type="dcterms:W3CDTF">2021-10-11T11:19:08Z</dcterms:modified>
</cp:coreProperties>
</file>