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Literary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thinking    </w:t>
      </w:r>
      <w:r>
        <w:t xml:space="preserve">   text    </w:t>
      </w:r>
      <w:r>
        <w:t xml:space="preserve">   reading    </w:t>
      </w:r>
      <w:r>
        <w:t xml:space="preserve">   synthesize    </w:t>
      </w:r>
      <w:r>
        <w:t xml:space="preserve">   visualize    </w:t>
      </w:r>
      <w:r>
        <w:t xml:space="preserve">   inference    </w:t>
      </w:r>
      <w:r>
        <w:t xml:space="preserve">   make connections    </w:t>
      </w:r>
      <w:r>
        <w:t xml:space="preserve">   ask questions    </w:t>
      </w:r>
      <w:r>
        <w:t xml:space="preserve">   monitor    </w:t>
      </w:r>
      <w:r>
        <w:t xml:space="preserve">   preview    </w:t>
      </w:r>
      <w:r>
        <w:t xml:space="preserve">   prediction    </w:t>
      </w:r>
      <w:r>
        <w:t xml:space="preserve">   purpose    </w:t>
      </w:r>
      <w:r>
        <w:t xml:space="preserve">   problem and solution    </w:t>
      </w:r>
      <w:r>
        <w:t xml:space="preserve">   chronological    </w:t>
      </w:r>
      <w:r>
        <w:t xml:space="preserve">   sequence    </w:t>
      </w:r>
      <w:r>
        <w:t xml:space="preserve">   cause and effect    </w:t>
      </w:r>
      <w:r>
        <w:t xml:space="preserve">   compare and contrast    </w:t>
      </w:r>
      <w:r>
        <w:t xml:space="preserve">   spatial    </w:t>
      </w:r>
      <w:r>
        <w:t xml:space="preserve">   description    </w:t>
      </w:r>
      <w:r>
        <w:t xml:space="preserve">   sidebar    </w:t>
      </w:r>
      <w:r>
        <w:t xml:space="preserve">   textbox    </w:t>
      </w:r>
      <w:r>
        <w:t xml:space="preserve">   photograph    </w:t>
      </w:r>
      <w:r>
        <w:t xml:space="preserve">   map    </w:t>
      </w:r>
      <w:r>
        <w:t xml:space="preserve">   label    </w:t>
      </w:r>
      <w:r>
        <w:t xml:space="preserve">   italics    </w:t>
      </w:r>
      <w:r>
        <w:t xml:space="preserve">   subheading    </w:t>
      </w:r>
      <w:r>
        <w:t xml:space="preserve">   heading    </w:t>
      </w:r>
      <w:r>
        <w:t xml:space="preserve">   graph    </w:t>
      </w:r>
      <w:r>
        <w:t xml:space="preserve">   diagram    </w:t>
      </w:r>
      <w:r>
        <w:t xml:space="preserve">   compass rose    </w:t>
      </w:r>
      <w:r>
        <w:t xml:space="preserve">   color    </w:t>
      </w:r>
      <w:r>
        <w:t xml:space="preserve">   chart    </w:t>
      </w:r>
      <w:r>
        <w:t xml:space="preserve">   caption    </w:t>
      </w:r>
      <w:r>
        <w:t xml:space="preserve">   bold type    </w:t>
      </w:r>
      <w:r>
        <w:t xml:space="preserve">   text features    </w:t>
      </w:r>
      <w:r>
        <w:t xml:space="preserve">   text structure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</dc:title>
  <dcterms:created xsi:type="dcterms:W3CDTF">2021-10-11T11:18:07Z</dcterms:created>
  <dcterms:modified xsi:type="dcterms:W3CDTF">2021-10-11T11:18:07Z</dcterms:modified>
</cp:coreProperties>
</file>