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tone    </w:t>
      </w:r>
      <w:r>
        <w:t xml:space="preserve">   symbolism    </w:t>
      </w:r>
      <w:r>
        <w:t xml:space="preserve">   symbol    </w:t>
      </w:r>
      <w:r>
        <w:t xml:space="preserve">   static character    </w:t>
      </w:r>
      <w:r>
        <w:t xml:space="preserve">   simile    </w:t>
      </w:r>
      <w:r>
        <w:t xml:space="preserve">   setting    </w:t>
      </w:r>
      <w:r>
        <w:t xml:space="preserve">   protagonist    </w:t>
      </w:r>
      <w:r>
        <w:t xml:space="preserve">   omniscient    </w:t>
      </w:r>
      <w:r>
        <w:t xml:space="preserve">   third person limited    </w:t>
      </w:r>
      <w:r>
        <w:t xml:space="preserve">   first person    </w:t>
      </w:r>
      <w:r>
        <w:t xml:space="preserve">   point of view    </w:t>
      </w:r>
      <w:r>
        <w:t xml:space="preserve">   plot    </w:t>
      </w:r>
      <w:r>
        <w:t xml:space="preserve">   personification    </w:t>
      </w:r>
      <w:r>
        <w:t xml:space="preserve">   onomatopoeia    </w:t>
      </w:r>
      <w:r>
        <w:t xml:space="preserve">   mood    </w:t>
      </w:r>
      <w:r>
        <w:t xml:space="preserve">   minor character    </w:t>
      </w:r>
      <w:r>
        <w:t xml:space="preserve">   metaphor    </w:t>
      </w:r>
      <w:r>
        <w:t xml:space="preserve">   major character    </w:t>
      </w:r>
      <w:r>
        <w:t xml:space="preserve">   irony    </w:t>
      </w:r>
      <w:r>
        <w:t xml:space="preserve">   imagery    </w:t>
      </w:r>
      <w:r>
        <w:t xml:space="preserve">   idiom    </w:t>
      </w:r>
      <w:r>
        <w:t xml:space="preserve">   hyperbole    </w:t>
      </w:r>
      <w:r>
        <w:t xml:space="preserve">   foreshadowing    </w:t>
      </w:r>
      <w:r>
        <w:t xml:space="preserve">   flashback    </w:t>
      </w:r>
      <w:r>
        <w:t xml:space="preserve">   figurative language    </w:t>
      </w:r>
      <w:r>
        <w:t xml:space="preserve">   dynamic character    </w:t>
      </w:r>
      <w:r>
        <w:t xml:space="preserve">   dialogue    </w:t>
      </w:r>
      <w:r>
        <w:t xml:space="preserve">   conflict    </w:t>
      </w:r>
      <w:r>
        <w:t xml:space="preserve">   climax    </w:t>
      </w:r>
      <w:r>
        <w:t xml:space="preserve">   characterization    </w:t>
      </w:r>
      <w:r>
        <w:t xml:space="preserve">   aside    </w:t>
      </w:r>
      <w:r>
        <w:t xml:space="preserve">   antagonist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</dc:title>
  <dcterms:created xsi:type="dcterms:W3CDTF">2021-10-11T11:18:22Z</dcterms:created>
  <dcterms:modified xsi:type="dcterms:W3CDTF">2021-10-11T11:18:22Z</dcterms:modified>
</cp:coreProperties>
</file>