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Literary Terms Crossword Puzzle (1-20)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Comparison of two things that are basically unlike but have some qualities in 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stage of the plot that develops the conflict or struggle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Feeling or atmosphere that a writer creates for the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message that the writers shares with the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Technique where a sound, word, or line is repeated for emphasis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Giving human qualities to an animal, object or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Contrast between what is expected and what actually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Rhymed pair of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fiction where a writer explores unexpected possibilities of the past or the future, Using known scientific data in theories as well as his or her creative imagination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words whose sounds echo their meanings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repetition of sounds at the end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Refers to how a writer chooses to narrate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time and place where a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Feeling of growing tension and excitement felt by a reader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Writing that tells about real people, Places and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voice that tells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Series of events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Makes a comparison between two unlike things using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expresses the writer's attitude towards his or her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Writer's unique us of language in the writer's 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 Crossword Puzzle (1-20)</dc:title>
  <dcterms:created xsi:type="dcterms:W3CDTF">2021-10-11T11:18:30Z</dcterms:created>
  <dcterms:modified xsi:type="dcterms:W3CDTF">2021-10-11T11:18:30Z</dcterms:modified>
</cp:coreProperties>
</file>