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Terms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foundation of a short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time and place; mood and 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central character that drives the action. Must solve the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narrator tells what the characters say, do, and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the middle of things; told with flashbacks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character changes at some point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point the author makes with his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character who appears so often in literature that his or her nature is immediately familiar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told in chronological order from beginning to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narrator tells what one character says, does and thinks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narrator is a minor character, is in the story, but not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narrator tells what the characters say and do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final outcome or conclusion of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by which the writer reveals the personality of a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narrator is a character within the story that tells it as if it happened to him/her personally. The character is an active part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whatever created the problem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struggle between two opposing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short in length; can be read in one sitting; fictional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character does not change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 Review </dc:title>
  <dcterms:created xsi:type="dcterms:W3CDTF">2021-10-11T11:18:36Z</dcterms:created>
  <dcterms:modified xsi:type="dcterms:W3CDTF">2021-10-11T11:18:36Z</dcterms:modified>
</cp:coreProperties>
</file>