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Literary Terms Review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setting can be the cause of a...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narrator that uses I, me, or we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turning point of a narrative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opposite of what is expected to occur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message about life or human nature that the author wants you to understand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Can influence a theme by how they act or what they learn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Plot stage in which we learn about the characters, setting, and a hint of the conflict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time and place of a narrative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struggle in a character's mind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plot stage in which tension increases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Can have an influence on the character's beliefs, values, and job opportunities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Themes that appear repeatedly in literature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Narration that has access to all characters' thoughts and 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narrator that knows the thoughts and feelings of only one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way an author wants the reader to feel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voice that tells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Reveals the story's final outcome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Narration that is personal and might be infused with opinion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struggle between a character and an outside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sequence of events in a narrative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Can suggest an important idea or symbol that is central to the theme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story that explains human nature or how things came to 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object, activity, place, or person that stands for something beyond iteslf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point of view that is unbiased; without opinions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Descriptions that appeal to the five senses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Terms Review Puzzle</dc:title>
  <dcterms:created xsi:type="dcterms:W3CDTF">2021-10-11T11:18:42Z</dcterms:created>
  <dcterms:modified xsi:type="dcterms:W3CDTF">2021-10-11T11:18:42Z</dcterms:modified>
</cp:coreProperties>
</file>