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Literary Terms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ALLITERATION    </w:t>
      </w:r>
      <w:r>
        <w:t xml:space="preserve">   ANTAGONIST    </w:t>
      </w:r>
      <w:r>
        <w:t xml:space="preserve">   CAUSE    </w:t>
      </w:r>
      <w:r>
        <w:t xml:space="preserve">   CHARACTER    </w:t>
      </w:r>
      <w:r>
        <w:t xml:space="preserve">   CHRONOLOGICAL    </w:t>
      </w:r>
      <w:r>
        <w:t xml:space="preserve">   CLIMAX    </w:t>
      </w:r>
      <w:r>
        <w:t xml:space="preserve">   COMPOSE    </w:t>
      </w:r>
      <w:r>
        <w:t xml:space="preserve">   CONFLICT    </w:t>
      </w:r>
      <w:r>
        <w:t xml:space="preserve">   COUNTERCLAIM    </w:t>
      </w:r>
      <w:r>
        <w:t xml:space="preserve">   EDIT    </w:t>
      </w:r>
      <w:r>
        <w:t xml:space="preserve">   EFFECT    </w:t>
      </w:r>
      <w:r>
        <w:t xml:space="preserve">   ENGLISH    </w:t>
      </w:r>
      <w:r>
        <w:t xml:space="preserve">   EVIDENCE    </w:t>
      </w:r>
      <w:r>
        <w:t xml:space="preserve">   EXPLAIN    </w:t>
      </w:r>
      <w:r>
        <w:t xml:space="preserve">   EXPOSITION    </w:t>
      </w:r>
      <w:r>
        <w:t xml:space="preserve">   FALLING ACTION    </w:t>
      </w:r>
      <w:r>
        <w:t xml:space="preserve">   FICTION    </w:t>
      </w:r>
      <w:r>
        <w:t xml:space="preserve">   FLASHBACK    </w:t>
      </w:r>
      <w:r>
        <w:t xml:space="preserve">   FORESHADOWING    </w:t>
      </w:r>
      <w:r>
        <w:t xml:space="preserve">   HYPERBOLE    </w:t>
      </w:r>
      <w:r>
        <w:t xml:space="preserve">   IMAGERY    </w:t>
      </w:r>
      <w:r>
        <w:t xml:space="preserve">   INFERENCE    </w:t>
      </w:r>
      <w:r>
        <w:t xml:space="preserve">   METAPHOR    </w:t>
      </w:r>
      <w:r>
        <w:t xml:space="preserve">   MOOD    </w:t>
      </w:r>
      <w:r>
        <w:t xml:space="preserve">   MYTHOLOGY    </w:t>
      </w:r>
      <w:r>
        <w:t xml:space="preserve">   NARRATOR    </w:t>
      </w:r>
      <w:r>
        <w:t xml:space="preserve">   ONOMATOPOEIA    </w:t>
      </w:r>
      <w:r>
        <w:t xml:space="preserve">   OUTLINE    </w:t>
      </w:r>
      <w:r>
        <w:t xml:space="preserve">   PARAGRAPH    </w:t>
      </w:r>
      <w:r>
        <w:t xml:space="preserve">   PERSONIFICATION    </w:t>
      </w:r>
      <w:r>
        <w:t xml:space="preserve">   PERSUADE    </w:t>
      </w:r>
      <w:r>
        <w:t xml:space="preserve">   PLOT    </w:t>
      </w:r>
      <w:r>
        <w:t xml:space="preserve">   POSITION    </w:t>
      </w:r>
      <w:r>
        <w:t xml:space="preserve">   PROOFREAD    </w:t>
      </w:r>
      <w:r>
        <w:t xml:space="preserve">   PROTAGONIST    </w:t>
      </w:r>
      <w:r>
        <w:t xml:space="preserve">   READING    </w:t>
      </w:r>
      <w:r>
        <w:t xml:space="preserve">   REFUTE    </w:t>
      </w:r>
      <w:r>
        <w:t xml:space="preserve">   RESOLUTION    </w:t>
      </w:r>
      <w:r>
        <w:t xml:space="preserve">   REVISE    </w:t>
      </w:r>
      <w:r>
        <w:t xml:space="preserve">   RHYME    </w:t>
      </w:r>
      <w:r>
        <w:t xml:space="preserve">   RHYTHM    </w:t>
      </w:r>
      <w:r>
        <w:t xml:space="preserve">   RISING ACTION    </w:t>
      </w:r>
      <w:r>
        <w:t xml:space="preserve">   SETTING    </w:t>
      </w:r>
      <w:r>
        <w:t xml:space="preserve">   SIMILE    </w:t>
      </w:r>
      <w:r>
        <w:t xml:space="preserve">   SOURCE    </w:t>
      </w:r>
      <w:r>
        <w:t xml:space="preserve">   STANZA    </w:t>
      </w:r>
      <w:r>
        <w:t xml:space="preserve">   SUMMARY    </w:t>
      </w:r>
      <w:r>
        <w:t xml:space="preserve">   THEME    </w:t>
      </w:r>
      <w:r>
        <w:t xml:space="preserve">   THESIS    </w:t>
      </w:r>
      <w:r>
        <w:t xml:space="preserve">   TONE    </w:t>
      </w:r>
      <w:r>
        <w:t xml:space="preserve">   TRAIT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Terms Word Search</dc:title>
  <dcterms:created xsi:type="dcterms:W3CDTF">2021-10-11T11:18:59Z</dcterms:created>
  <dcterms:modified xsi:type="dcterms:W3CDTF">2021-10-11T11:18:59Z</dcterms:modified>
</cp:coreProperties>
</file>