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Literary Terms and Devices Vocabulary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feeling of uncertainty or dread about what will happen next in a literary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of extreme exaggeration, usually with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expresión that is personal, jeering, and intend to hurt and relates to verbal irony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reference to a well-know work of literature,art,music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the exact opposite of what is meant to happen,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saying or figure of speech that can't be literary translated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figure of speech that compares two things that are not alike but have something in common without using ''like'' or ''as''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use of vivid to create a picture in the reader's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word or phrase that imitates a sound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repetition of similar sounding words occurring at the end of lines in poems or songs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extra sense that the word implies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close placement having  opposite or near opposite meanings in order to create a unique description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Creating a ''special effect''by repeating a sound or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dictionary definition of the word;the literary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repetition of a letter or sound at the beginning of an adjacent or closely connected words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humorous way of using a word or phrase so that more than one meaning is suggested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figure of speech that compares two unlike things using ''like'' or ''as''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use of one thing to stand for another or represent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comparison that shows a relation ship between two things</w:t>
            </w:r>
          </w:p>
        </w:tc>
      </w:tr>
    </w:tbl>
    <w:p>
      <w:pPr>
        <w:pStyle w:val="WordBankMedium"/>
      </w:pPr>
      <w:r>
        <w:t xml:space="preserve">   connotation    </w:t>
      </w:r>
      <w:r>
        <w:t xml:space="preserve">   Denotation    </w:t>
      </w:r>
      <w:r>
        <w:t xml:space="preserve">   allusion    </w:t>
      </w:r>
      <w:r>
        <w:t xml:space="preserve">   alliteration    </w:t>
      </w:r>
      <w:r>
        <w:t xml:space="preserve">   Repetition    </w:t>
      </w:r>
      <w:r>
        <w:t xml:space="preserve">   Suspense    </w:t>
      </w:r>
      <w:r>
        <w:t xml:space="preserve">   Pun    </w:t>
      </w:r>
      <w:r>
        <w:t xml:space="preserve">   Rhyme    </w:t>
      </w:r>
      <w:r>
        <w:t xml:space="preserve">   Symbolism    </w:t>
      </w:r>
      <w:r>
        <w:t xml:space="preserve">   Imagery    </w:t>
      </w:r>
      <w:r>
        <w:t xml:space="preserve">   Simile    </w:t>
      </w:r>
      <w:r>
        <w:t xml:space="preserve">   Metaphor    </w:t>
      </w:r>
      <w:r>
        <w:t xml:space="preserve">   Oxymoron    </w:t>
      </w:r>
      <w:r>
        <w:t xml:space="preserve">   Onomatopoeia    </w:t>
      </w:r>
      <w:r>
        <w:t xml:space="preserve">   Hyperbole    </w:t>
      </w:r>
      <w:r>
        <w:t xml:space="preserve">   Idiom    </w:t>
      </w:r>
      <w:r>
        <w:t xml:space="preserve">   Analogy    </w:t>
      </w:r>
      <w:r>
        <w:t xml:space="preserve">   Situational Irony    </w:t>
      </w:r>
      <w:r>
        <w:t xml:space="preserve">   Sarcasm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and Devices Vocabulary 2</dc:title>
  <dcterms:created xsi:type="dcterms:W3CDTF">2021-10-11T11:18:15Z</dcterms:created>
  <dcterms:modified xsi:type="dcterms:W3CDTF">2021-10-11T11:18:15Z</dcterms:modified>
</cp:coreProperties>
</file>