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Literary Terms and Devices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widley held but fixed and oversimplified image or idea on a specific type of person or 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common language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where the story takes place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suggestive emaning of a word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in the middle of things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genre that depicts a noble character who falls from grace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division in a poem where a group of liones are formed into a unit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what drives the plot and fuels the action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figure of speech that puts together two contradictory words that actually end up making sense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opposite of the antagonist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is something that represents something else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text that imitates another wokr or genre for a good laugh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kind of literature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parts of a narrative plot (beginning, rising action, climax, falling action, and resolution)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special words that are used by a particular profession or group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a book gives hints on what is going to happen down the line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ironical understatement in which an affirmitive is expressed by the negative of its contrary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poem or stanza with four lines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rhythm beneath the words in each line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emotional atmosphere the writer contructs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emotions and feelings conveyed by the work of literature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particular form of language belonging to a certain group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when what somebidy says is different from what they mean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point of highest tension and drama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all pictures and sensations of a peiced of writing that is amde in your head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Literary Terms and Devices</dc:title>
  <dcterms:created xsi:type="dcterms:W3CDTF">2021-10-11T11:17:42Z</dcterms:created>
  <dcterms:modified xsi:type="dcterms:W3CDTF">2021-10-11T11:17:42Z</dcterms:modified>
</cp:coreProperties>
</file>