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Literary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Alliteration     </w:t>
      </w:r>
      <w:r>
        <w:t xml:space="preserve">   Allusion     </w:t>
      </w:r>
      <w:r>
        <w:t xml:space="preserve">   Antagonist    </w:t>
      </w:r>
      <w:r>
        <w:t xml:space="preserve">   Antithesis     </w:t>
      </w:r>
      <w:r>
        <w:t xml:space="preserve">   Archetype     </w:t>
      </w:r>
      <w:r>
        <w:t xml:space="preserve">   Assonance    </w:t>
      </w:r>
      <w:r>
        <w:t xml:space="preserve">   Caesura     </w:t>
      </w:r>
      <w:r>
        <w:t xml:space="preserve">   Characterization     </w:t>
      </w:r>
      <w:r>
        <w:t xml:space="preserve">   Colloquial    </w:t>
      </w:r>
      <w:r>
        <w:t xml:space="preserve">   Conceit     </w:t>
      </w:r>
      <w:r>
        <w:t xml:space="preserve">   consonance     </w:t>
      </w:r>
      <w:r>
        <w:t xml:space="preserve">   Couplet    </w:t>
      </w:r>
      <w:r>
        <w:t xml:space="preserve">   Dialect     </w:t>
      </w:r>
      <w:r>
        <w:t xml:space="preserve">   Diction     </w:t>
      </w:r>
      <w:r>
        <w:t xml:space="preserve">   Fable    </w:t>
      </w:r>
      <w:r>
        <w:t xml:space="preserve">   Figurative    </w:t>
      </w:r>
      <w:r>
        <w:t xml:space="preserve">   Foreshadow     </w:t>
      </w:r>
      <w:r>
        <w:t xml:space="preserve">   Hyperbole    </w:t>
      </w:r>
      <w:r>
        <w:t xml:space="preserve">   Iambic     </w:t>
      </w:r>
      <w:r>
        <w:t xml:space="preserve">   Imagery     </w:t>
      </w:r>
      <w:r>
        <w:t xml:space="preserve">   In Medias Res    </w:t>
      </w:r>
      <w:r>
        <w:t xml:space="preserve">   Irony     </w:t>
      </w:r>
      <w:r>
        <w:t xml:space="preserve">   Jargon     </w:t>
      </w:r>
      <w:r>
        <w:t xml:space="preserve">   Juxtaposition    </w:t>
      </w:r>
      <w:r>
        <w:t xml:space="preserve">   Language     </w:t>
      </w:r>
      <w:r>
        <w:t xml:space="preserve">   Litotes     </w:t>
      </w:r>
      <w:r>
        <w:t xml:space="preserve">   Meter     </w:t>
      </w:r>
      <w:r>
        <w:t xml:space="preserve">   Mood    </w:t>
      </w:r>
      <w:r>
        <w:t xml:space="preserve">   Motif     </w:t>
      </w:r>
      <w:r>
        <w:t xml:space="preserve">   Narrator     </w:t>
      </w:r>
      <w:r>
        <w:t xml:space="preserve">   Ode    </w:t>
      </w:r>
      <w:r>
        <w:t xml:space="preserve">   Onomatopoeia     </w:t>
      </w:r>
      <w:r>
        <w:t xml:space="preserve">   Parable     </w:t>
      </w:r>
      <w:r>
        <w:t xml:space="preserve">   Parallelism    </w:t>
      </w:r>
      <w:r>
        <w:t xml:space="preserve">   Persona     </w:t>
      </w:r>
      <w:r>
        <w:t xml:space="preserve">   Personification     </w:t>
      </w:r>
      <w:r>
        <w:t xml:space="preserve">   Polyayndeton     </w:t>
      </w:r>
      <w:r>
        <w:t xml:space="preserve">   Protagonist    </w:t>
      </w:r>
      <w:r>
        <w:t xml:space="preserve">   Quatrain     </w:t>
      </w:r>
      <w:r>
        <w:t xml:space="preserve">   Rhyme     </w:t>
      </w:r>
      <w:r>
        <w:t xml:space="preserve">   Stanza    </w:t>
      </w:r>
      <w:r>
        <w:t xml:space="preserve">   Synecdoche    </w:t>
      </w:r>
      <w:r>
        <w:t xml:space="preserve">   Tone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Terms</dc:title>
  <dcterms:created xsi:type="dcterms:W3CDTF">2021-10-11T11:18:45Z</dcterms:created>
  <dcterms:modified xsi:type="dcterms:W3CDTF">2021-10-11T11:18:45Z</dcterms:modified>
</cp:coreProperties>
</file>