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Literary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comparison between two or more unlike things NOT using like or 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Giving a non-human object, human characteristics.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Show feelings of superiority; patronizing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extreme exaggeration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Descriptive language and details authors use to create images for the words.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 of symbols to represent ideas or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indirect reference to something well known that the reader is supposed to understand without having it explained.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comparison between two unlike things using like or 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expression that won'te be understood by the meaning of its words.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Words</dc:title>
  <dcterms:created xsi:type="dcterms:W3CDTF">2021-10-11T11:19:30Z</dcterms:created>
  <dcterms:modified xsi:type="dcterms:W3CDTF">2021-10-11T11:19:30Z</dcterms:modified>
</cp:coreProperties>
</file>