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Literary elements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perspective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central character and focus of interest that is trying to accomplish or overcome an adversity and can adapt to new 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figure of speech that compares without using like or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Reference to something well-known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feeling created in the reader by literary work or passage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central message or insight into life revealed through the literary work ... lessons about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character that under goes a change in actions or beliefs during the course of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repetition of initial consonant sounds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Repition that stresses the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character that does not grow or change through out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character opposing the protagonist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list of clues that suggest events that haven't occurred yet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Time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struggle  between two opposing forses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 group of words who's meaning as a group cannot be understood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Anything that stands or represents Something else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elements</dc:title>
  <dcterms:created xsi:type="dcterms:W3CDTF">2021-10-11T11:17:18Z</dcterms:created>
  <dcterms:modified xsi:type="dcterms:W3CDTF">2021-10-11T11:17:18Z</dcterms:modified>
</cp:coreProperties>
</file>