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Literature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More noticeable?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Repetition of a letter at the beginning of a word?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Behavior in keeping with good taste and propriety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Disguise?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Withdraw from something as a punishment or protest?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Noisy, energetic, cheerful, and rowdy?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of deducting or subtracting something?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Crouch down in fear?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Ambitions toward achieving?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arrangement of dates in the order of their occurrence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Comparison?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Unusual?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Fool or cheat?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Recall and show respect for (someone or something ) in a ceremony?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protein?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vocabulary </dc:title>
  <dcterms:created xsi:type="dcterms:W3CDTF">2021-10-11T11:18:45Z</dcterms:created>
  <dcterms:modified xsi:type="dcterms:W3CDTF">2021-10-11T11:18:45Z</dcterms:modified>
</cp:coreProperties>
</file>