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Lithium ion batteries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Lithium?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long does it take for a new Lithium ion battery to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2020 estimated size of handset lithium ion battery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open containers that hold liquid electrolyte and metallic electrodes.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typical lithium-ion battery can store around how many watt hours of electricity?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people per year does the lead battery industry employ?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years have battery's been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 Use of Lithium Ion batteries world 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Element that has an unequal number of Protons to electrons.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positive to new Lithium-Ion Batteries?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Lithium Ion batteries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common use for lithium ion batteries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approximately how many years until we get the new and improved lithium ion battery?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long are the new ion batteries supposed to hold a charge?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Lithium Ion batteries produce the same energy as</w:t>
            </w:r>
          </w:p>
        </w:tc>
      </w:tr>
    </w:tbl>
    <w:p>
      <w:pPr>
        <w:pStyle w:val="WordBankMedium"/>
      </w:pPr>
      <w:r>
        <w:t xml:space="preserve">   Element    </w:t>
      </w:r>
      <w:r>
        <w:t xml:space="preserve">   Ion    </w:t>
      </w:r>
      <w:r>
        <w:t xml:space="preserve">   Energy Efficient    </w:t>
      </w:r>
      <w:r>
        <w:t xml:space="preserve">   Wet Cells    </w:t>
      </w:r>
      <w:r>
        <w:t xml:space="preserve">   Twenty Thousand    </w:t>
      </w:r>
      <w:r>
        <w:t xml:space="preserve">   Twenty    </w:t>
      </w:r>
      <w:r>
        <w:t xml:space="preserve">   Twenty Years    </w:t>
      </w:r>
      <w:r>
        <w:t xml:space="preserve">   Two Minutes    </w:t>
      </w:r>
      <w:r>
        <w:t xml:space="preserve">   Mobile Devices    </w:t>
      </w:r>
      <w:r>
        <w:t xml:space="preserve">   Sevenbn USD    </w:t>
      </w:r>
      <w:r>
        <w:t xml:space="preserve">   Cell Phones    </w:t>
      </w:r>
      <w:r>
        <w:t xml:space="preserve">   NiMH     </w:t>
      </w:r>
      <w:r>
        <w:t xml:space="preserve">   Rechargeable     </w:t>
      </w:r>
      <w:r>
        <w:t xml:space="preserve">   One Hundred Fifty    </w:t>
      </w:r>
      <w:r>
        <w:t xml:space="preserve">   Over one hundred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Lithium ion batteries</dc:title>
  <dcterms:created xsi:type="dcterms:W3CDTF">2021-10-11T11:19:18Z</dcterms:created>
  <dcterms:modified xsi:type="dcterms:W3CDTF">2021-10-11T11:19:18Z</dcterms:modified>
</cp:coreProperties>
</file>