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Lithosphere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go north on this plate, you will reach the furthest north place on the North American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Nobody can pronounce this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Southern most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the ring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West of the Atlantic mid ocean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Northward-moving minor plate that was apart of the African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Northern convergent boundary causes the highest mountain range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East of the highest mountain range in the western hemisphere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Their boundary with the North American plate caused the 2011 Haiti 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the Cascade mountains/volcanoes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plate, with the Okhotsk plate, forms Mount Fuji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large mid ocean ridge all along its western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the northwest, there is a transform boundary with the South American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caused the recent 2017 Chiapas earthquake in Southern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West of the highest mountain range in the western hemisphere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Lithosphere</dc:title>
  <dcterms:created xsi:type="dcterms:W3CDTF">2021-10-11T11:19:31Z</dcterms:created>
  <dcterms:modified xsi:type="dcterms:W3CDTF">2021-10-11T11:19:31Z</dcterms:modified>
</cp:coreProperties>
</file>