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Little Blessings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Peyton    </w:t>
      </w:r>
      <w:r>
        <w:t xml:space="preserve">   Daniel K.    </w:t>
      </w:r>
      <w:r>
        <w:t xml:space="preserve">   Lacey    </w:t>
      </w:r>
      <w:r>
        <w:t xml:space="preserve">   Alexander    </w:t>
      </w:r>
      <w:r>
        <w:t xml:space="preserve">   Jase    </w:t>
      </w:r>
      <w:r>
        <w:t xml:space="preserve">   Makenna    </w:t>
      </w:r>
      <w:r>
        <w:t xml:space="preserve">   Jushua    </w:t>
      </w:r>
      <w:r>
        <w:t xml:space="preserve">   Hannah K.    </w:t>
      </w:r>
      <w:r>
        <w:t xml:space="preserve">   Luke    </w:t>
      </w:r>
      <w:r>
        <w:t xml:space="preserve">   Skye    </w:t>
      </w:r>
      <w:r>
        <w:t xml:space="preserve">   Tristen    </w:t>
      </w:r>
      <w:r>
        <w:t xml:space="preserve">   Robert    </w:t>
      </w:r>
      <w:r>
        <w:t xml:space="preserve">   Dennis    </w:t>
      </w:r>
      <w:r>
        <w:t xml:space="preserve">   Abram    </w:t>
      </w:r>
      <w:r>
        <w:t xml:space="preserve">   Jeremiah    </w:t>
      </w:r>
      <w:r>
        <w:t xml:space="preserve">   Kaelynn    </w:t>
      </w:r>
      <w:r>
        <w:t xml:space="preserve">   Mckenzie    </w:t>
      </w:r>
      <w:r>
        <w:t xml:space="preserve">   Shaila    </w:t>
      </w:r>
      <w:r>
        <w:t xml:space="preserve">   Ruby    </w:t>
      </w:r>
      <w:r>
        <w:t xml:space="preserve">   Alana    </w:t>
      </w:r>
      <w:r>
        <w:t xml:space="preserve">   Ayrabella    </w:t>
      </w:r>
      <w:r>
        <w:t xml:space="preserve">   Kelly    </w:t>
      </w:r>
      <w:r>
        <w:t xml:space="preserve">   Lola    </w:t>
      </w:r>
      <w:r>
        <w:t xml:space="preserve">   John    </w:t>
      </w:r>
      <w:r>
        <w:t xml:space="preserve">   Jaylin    </w:t>
      </w:r>
      <w:r>
        <w:t xml:space="preserve">   Jenna H.    </w:t>
      </w:r>
      <w:r>
        <w:t xml:space="preserve">   Weston    </w:t>
      </w:r>
      <w:r>
        <w:t xml:space="preserve">   Angela    </w:t>
      </w:r>
      <w:r>
        <w:t xml:space="preserve">   Logan L.    </w:t>
      </w:r>
      <w:r>
        <w:t xml:space="preserve">   Genevieve    </w:t>
      </w:r>
      <w:r>
        <w:t xml:space="preserve">   Jayce    </w:t>
      </w:r>
      <w:r>
        <w:t xml:space="preserve">   Blake    </w:t>
      </w:r>
      <w:r>
        <w:t xml:space="preserve">   Kirra    </w:t>
      </w:r>
      <w:r>
        <w:t xml:space="preserve">   Jordan    </w:t>
      </w:r>
      <w:r>
        <w:t xml:space="preserve">   Charleigh    </w:t>
      </w:r>
      <w:r>
        <w:t xml:space="preserve">   Hailey    </w:t>
      </w:r>
      <w:r>
        <w:t xml:space="preserve">   Ayla    </w:t>
      </w:r>
      <w:r>
        <w:t xml:space="preserve">   Hannah F.    </w:t>
      </w:r>
      <w:r>
        <w:t xml:space="preserve">   Jenna D.    </w:t>
      </w:r>
      <w:r>
        <w:t xml:space="preserve">   Daniel D.    </w:t>
      </w:r>
      <w:r>
        <w:t xml:space="preserve">   Riley    </w:t>
      </w:r>
      <w:r>
        <w:t xml:space="preserve">   Miss Danett    </w:t>
      </w:r>
      <w:r>
        <w:t xml:space="preserve">   Miss Autumn    </w:t>
      </w:r>
      <w:r>
        <w:t xml:space="preserve">   Miss Carla    </w:t>
      </w:r>
      <w:r>
        <w:t xml:space="preserve">   Kam    </w:t>
      </w:r>
      <w:r>
        <w:t xml:space="preserve">   Miss Lynn    </w:t>
      </w:r>
      <w:r>
        <w:t xml:space="preserve">   Miss Vickie    </w:t>
      </w:r>
      <w:r>
        <w:t xml:space="preserve">   Miss Bev    </w:t>
      </w:r>
      <w:r>
        <w:t xml:space="preserve">   Miss Shannon    </w:t>
      </w:r>
      <w:r>
        <w:t xml:space="preserve">   Miss MaryJo    </w:t>
      </w:r>
      <w:r>
        <w:t xml:space="preserve">   Miss Casey    </w:t>
      </w:r>
      <w:r>
        <w:t xml:space="preserve">   Bryce    </w:t>
      </w:r>
      <w:r>
        <w:t xml:space="preserve">   Bo    </w:t>
      </w:r>
      <w:r>
        <w:t xml:space="preserve">   Ava    </w:t>
      </w:r>
      <w:r>
        <w:t xml:space="preserve">   Braeden    </w:t>
      </w:r>
      <w:r>
        <w:t xml:space="preserve">   Miss Penny    </w:t>
      </w:r>
      <w:r>
        <w:t xml:space="preserve">   Miss Brandy    </w:t>
      </w:r>
      <w:r>
        <w:t xml:space="preserve">   Miss Karen     </w:t>
      </w:r>
      <w:r>
        <w:t xml:space="preserve">   Miss Mindy    </w:t>
      </w:r>
      <w:r>
        <w:t xml:space="preserve">   Jackson    </w:t>
      </w:r>
      <w:r>
        <w:t xml:space="preserve">   Braden    </w:t>
      </w:r>
      <w:r>
        <w:t xml:space="preserve">   Tyler    </w:t>
      </w:r>
      <w:r>
        <w:t xml:space="preserve">   Remington    </w:t>
      </w:r>
      <w:r>
        <w:t xml:space="preserve">   Atticus    </w:t>
      </w:r>
      <w:r>
        <w:t xml:space="preserve">   Nolan    </w:t>
      </w:r>
      <w:r>
        <w:t xml:space="preserve">   Ophelia    </w:t>
      </w:r>
      <w:r>
        <w:t xml:space="preserve">   Cooper    </w:t>
      </w:r>
      <w:r>
        <w:t xml:space="preserve">   Kody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Blessings</dc:title>
  <dcterms:created xsi:type="dcterms:W3CDTF">2021-10-11T11:18:41Z</dcterms:created>
  <dcterms:modified xsi:type="dcterms:W3CDTF">2021-10-11T11:18:41Z</dcterms:modified>
</cp:coreProperties>
</file>