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Einsteins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Aaliyah    </w:t>
      </w:r>
      <w:r>
        <w:t xml:space="preserve">   Alexis    </w:t>
      </w:r>
      <w:r>
        <w:t xml:space="preserve">   Andrew    </w:t>
      </w:r>
      <w:r>
        <w:t xml:space="preserve">   Angel    </w:t>
      </w:r>
      <w:r>
        <w:t xml:space="preserve">   Arely    </w:t>
      </w:r>
      <w:r>
        <w:t xml:space="preserve">   Ashley    </w:t>
      </w:r>
      <w:r>
        <w:t xml:space="preserve">   Brianna    </w:t>
      </w:r>
      <w:r>
        <w:t xml:space="preserve">   Britney    </w:t>
      </w:r>
      <w:r>
        <w:t xml:space="preserve">   Bryan    </w:t>
      </w:r>
      <w:r>
        <w:t xml:space="preserve">   Carissa    </w:t>
      </w:r>
      <w:r>
        <w:t xml:space="preserve">   DaiJanae    </w:t>
      </w:r>
      <w:r>
        <w:t xml:space="preserve">   Elizabeth    </w:t>
      </w:r>
      <w:r>
        <w:t xml:space="preserve">   Emily    </w:t>
      </w:r>
      <w:r>
        <w:t xml:space="preserve">   Isaias    </w:t>
      </w:r>
      <w:r>
        <w:t xml:space="preserve">   Jasmine    </w:t>
      </w:r>
      <w:r>
        <w:t xml:space="preserve">   Jessalyn    </w:t>
      </w:r>
      <w:r>
        <w:t xml:space="preserve">   Jessiah    </w:t>
      </w:r>
      <w:r>
        <w:t xml:space="preserve">   Jose    </w:t>
      </w:r>
      <w:r>
        <w:t xml:space="preserve">   Larry    </w:t>
      </w:r>
      <w:r>
        <w:t xml:space="preserve">   Lorenzo    </w:t>
      </w:r>
      <w:r>
        <w:t xml:space="preserve">   Malacki    </w:t>
      </w:r>
      <w:r>
        <w:t xml:space="preserve">   Martin    </w:t>
      </w:r>
      <w:r>
        <w:t xml:space="preserve">   Nicholas    </w:t>
      </w:r>
      <w:r>
        <w:t xml:space="preserve">   Ruby    </w:t>
      </w:r>
      <w:r>
        <w:t xml:space="preserve">   Samantha    </w:t>
      </w:r>
      <w:r>
        <w:t xml:space="preserve">   Sandra    </w:t>
      </w:r>
      <w:r>
        <w:t xml:space="preserve">   Sienna    </w:t>
      </w:r>
      <w:r>
        <w:t xml:space="preserve">   Teresa    </w:t>
      </w:r>
      <w:r>
        <w:t xml:space="preserve">   Victor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Einsteins</dc:title>
  <dcterms:created xsi:type="dcterms:W3CDTF">2021-10-11T11:18:34Z</dcterms:created>
  <dcterms:modified xsi:type="dcterms:W3CDTF">2021-10-11T11:18:34Z</dcterms:modified>
</cp:coreProperties>
</file>