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Little House on the Prairie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Baby Carrie    </w:t>
      </w:r>
      <w:r>
        <w:t xml:space="preserve">   Big Woods    </w:t>
      </w:r>
      <w:r>
        <w:t xml:space="preserve">   Catherine    </w:t>
      </w:r>
      <w:r>
        <w:t xml:space="preserve">   Charles    </w:t>
      </w:r>
      <w:r>
        <w:t xml:space="preserve">   Cornbread    </w:t>
      </w:r>
      <w:r>
        <w:t xml:space="preserve">   Horses    </w:t>
      </w:r>
      <w:r>
        <w:t xml:space="preserve">   Hunting    </w:t>
      </w:r>
      <w:r>
        <w:t xml:space="preserve">   Indian Country    </w:t>
      </w:r>
      <w:r>
        <w:t xml:space="preserve">   Jack    </w:t>
      </w:r>
      <w:r>
        <w:t xml:space="preserve">   Laura    </w:t>
      </w:r>
      <w:r>
        <w:t xml:space="preserve">   Log Cabin    </w:t>
      </w:r>
      <w:r>
        <w:t xml:space="preserve">   Mary    </w:t>
      </w:r>
      <w:r>
        <w:t xml:space="preserve">   Mr Edwards    </w:t>
      </w:r>
      <w:r>
        <w:t xml:space="preserve">   Mr Scott    </w:t>
      </w:r>
      <w:r>
        <w:t xml:space="preserve">   Mrs Scott    </w:t>
      </w:r>
      <w:r>
        <w:t xml:space="preserve">   Prairie    </w:t>
      </w:r>
      <w:r>
        <w:t xml:space="preserve">   Settlers    </w:t>
      </w:r>
      <w:r>
        <w:t xml:space="preserve">   Tobacco    </w:t>
      </w:r>
      <w:r>
        <w:t xml:space="preserve">   Traveling    </w:t>
      </w:r>
      <w:r>
        <w:t xml:space="preserve">   Wagon    </w:t>
      </w:r>
      <w:r>
        <w:t xml:space="preserve">   Wisconsin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House on the Prairie</dc:title>
  <dcterms:created xsi:type="dcterms:W3CDTF">2021-10-11T11:18:57Z</dcterms:created>
  <dcterms:modified xsi:type="dcterms:W3CDTF">2021-10-11T11:18:57Z</dcterms:modified>
</cp:coreProperties>
</file>