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Known Facts About Karen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Loves God    </w:t>
      </w:r>
      <w:r>
        <w:t xml:space="preserve">   Cats    </w:t>
      </w:r>
      <w:r>
        <w:t xml:space="preserve">   Blues    </w:t>
      </w:r>
      <w:r>
        <w:t xml:space="preserve">   Gospel    </w:t>
      </w:r>
      <w:r>
        <w:t xml:space="preserve">   Worshipper    </w:t>
      </w:r>
      <w:r>
        <w:t xml:space="preserve">   Jazz    </w:t>
      </w:r>
      <w:r>
        <w:t xml:space="preserve">   Dragonfly    </w:t>
      </w:r>
      <w:r>
        <w:t xml:space="preserve">   Spring    </w:t>
      </w:r>
      <w:r>
        <w:t xml:space="preserve">   Blue    </w:t>
      </w:r>
      <w:r>
        <w:t xml:space="preserve">   Beauty and The Beast    </w:t>
      </w:r>
      <w:r>
        <w:t xml:space="preserve">   English    </w:t>
      </w:r>
      <w:r>
        <w:t xml:space="preserve">   Reading    </w:t>
      </w:r>
      <w:r>
        <w:t xml:space="preserve">   Poem    </w:t>
      </w:r>
      <w:r>
        <w:t xml:space="preserve">   Published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Known Facts About Karen</dc:title>
  <dcterms:created xsi:type="dcterms:W3CDTF">2021-10-11T11:18:39Z</dcterms:created>
  <dcterms:modified xsi:type="dcterms:W3CDTF">2021-10-11T11:18:39Z</dcterms:modified>
</cp:coreProperties>
</file>