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"Little Red Riding-Hood"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was the hero tha save the girl and her grandmother.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was the main character or protagonist in the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small house.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old fashion latch.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was the villian or antagonist in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try to outwit 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genre type of the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retold this story.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story with no known author, originally passed down from one generation to another by word of mouth.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educated guesses about what will happen net in a literary 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main character in a story, play, or poem.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person or force that fights aganist the hero or main character in a story, novel, or play.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was who the girl went to visit.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story about fairies or other mythical  or magicals beings.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a lesson about the right and wrong way to behave.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gone by; preceding.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main character was offered this by her grandmother, after everything was over.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"Little Red Riding-Hood"</dc:title>
  <dcterms:created xsi:type="dcterms:W3CDTF">2021-10-10T23:50:25Z</dcterms:created>
  <dcterms:modified xsi:type="dcterms:W3CDTF">2021-10-10T23:50:25Z</dcterms:modified>
</cp:coreProperties>
</file>