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Little Red Riding Hood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WOODCUTTER    </w:t>
      </w:r>
      <w:r>
        <w:t xml:space="preserve">   WOLF    </w:t>
      </w:r>
      <w:r>
        <w:t xml:space="preserve">   STRANGERS    </w:t>
      </w:r>
      <w:r>
        <w:t xml:space="preserve">   RED    </w:t>
      </w:r>
      <w:r>
        <w:t xml:space="preserve">   HOOD    </w:t>
      </w:r>
      <w:r>
        <w:t xml:space="preserve">   GULP    </w:t>
      </w:r>
      <w:r>
        <w:t xml:space="preserve">   GRANDMA    </w:t>
      </w:r>
      <w:r>
        <w:t xml:space="preserve">   FOREST    </w:t>
      </w:r>
      <w:r>
        <w:t xml:space="preserve">   COTTAGE    </w:t>
      </w:r>
      <w:r>
        <w:t xml:space="preserve">   CLOAK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Little Red Riding Hood</dc:title>
  <dcterms:created xsi:type="dcterms:W3CDTF">2021-10-11T11:19:21Z</dcterms:created>
  <dcterms:modified xsi:type="dcterms:W3CDTF">2021-10-11T11:19:21Z</dcterms:modified>
</cp:coreProperties>
</file>