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Little Red Riding 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!!!!!!!!!!!!!!!!!!!!!    </w:t>
      </w:r>
      <w:r>
        <w:t xml:space="preserve">   "I'll    </w:t>
      </w:r>
      <w:r>
        <w:t xml:space="preserve">   "Oh,    </w:t>
      </w:r>
      <w:r>
        <w:t xml:space="preserve">   a    </w:t>
      </w:r>
      <w:r>
        <w:t xml:space="preserve">   afterwards."    </w:t>
      </w:r>
      <w:r>
        <w:t xml:space="preserve">   and    </w:t>
      </w:r>
      <w:r>
        <w:t xml:space="preserve">   another,    </w:t>
      </w:r>
      <w:r>
        <w:t xml:space="preserve">   ate    </w:t>
      </w:r>
      <w:r>
        <w:t xml:space="preserve">   away.    </w:t>
      </w:r>
      <w:r>
        <w:t xml:space="preserve">   back    </w:t>
      </w:r>
      <w:r>
        <w:t xml:space="preserve">   basket.    </w:t>
      </w:r>
      <w:r>
        <w:t xml:space="preserve">   beautiful    </w:t>
      </w:r>
      <w:r>
        <w:t xml:space="preserve">   bouquet    </w:t>
      </w:r>
      <w:r>
        <w:t xml:space="preserve">   but    </w:t>
      </w:r>
      <w:r>
        <w:t xml:space="preserve">   But    </w:t>
      </w:r>
      <w:r>
        <w:t xml:space="preserve">   deliver    </w:t>
      </w:r>
      <w:r>
        <w:t xml:space="preserve">   End    </w:t>
      </w:r>
      <w:r>
        <w:t xml:space="preserve">   exquisite    </w:t>
      </w:r>
      <w:r>
        <w:t xml:space="preserve">   feet    </w:t>
      </w:r>
      <w:r>
        <w:t xml:space="preserve">   flower    </w:t>
      </w:r>
      <w:r>
        <w:t xml:space="preserve">   flower.    </w:t>
      </w:r>
      <w:r>
        <w:t xml:space="preserve">   flowers    </w:t>
      </w:r>
      <w:r>
        <w:t xml:space="preserve">   for    </w:t>
      </w:r>
      <w:r>
        <w:t xml:space="preserve">   forest    </w:t>
      </w:r>
      <w:r>
        <w:t xml:space="preserve">   further    </w:t>
      </w:r>
      <w:r>
        <w:t xml:space="preserve">   gathered    </w:t>
      </w:r>
      <w:r>
        <w:t xml:space="preserve">   get    </w:t>
      </w:r>
      <w:r>
        <w:t xml:space="preserve">   girl    </w:t>
      </w:r>
      <w:r>
        <w:t xml:space="preserve">   go    </w:t>
      </w:r>
      <w:r>
        <w:t xml:space="preserve">   golden    </w:t>
      </w:r>
      <w:r>
        <w:t xml:space="preserve">   grandmother    </w:t>
      </w:r>
      <w:r>
        <w:t xml:space="preserve">   granny    </w:t>
      </w:r>
      <w:r>
        <w:t xml:space="preserve">   grass    </w:t>
      </w:r>
      <w:r>
        <w:t xml:space="preserve">   her    </w:t>
      </w:r>
      <w:r>
        <w:t xml:space="preserve">   Hood    </w:t>
      </w:r>
      <w:r>
        <w:t xml:space="preserve">   hurt    </w:t>
      </w:r>
      <w:r>
        <w:t xml:space="preserve">   in    </w:t>
      </w:r>
      <w:r>
        <w:t xml:space="preserve">   into    </w:t>
      </w:r>
      <w:r>
        <w:t xml:space="preserve">   it    </w:t>
      </w:r>
      <w:r>
        <w:t xml:space="preserve">   lily    </w:t>
      </w:r>
      <w:r>
        <w:t xml:space="preserve">   little    </w:t>
      </w:r>
      <w:r>
        <w:t xml:space="preserve">   Little    </w:t>
      </w:r>
      <w:r>
        <w:t xml:space="preserve">   looked    </w:t>
      </w:r>
      <w:r>
        <w:t xml:space="preserve">   lost.    </w:t>
      </w:r>
      <w:r>
        <w:t xml:space="preserve">   me,"    </w:t>
      </w:r>
      <w:r>
        <w:t xml:space="preserve">   meat    </w:t>
      </w:r>
      <w:r>
        <w:t xml:space="preserve">   more    </w:t>
      </w:r>
      <w:r>
        <w:t xml:space="preserve">   mother    </w:t>
      </w:r>
      <w:r>
        <w:t xml:space="preserve">   named    </w:t>
      </w:r>
      <w:r>
        <w:t xml:space="preserve">   not    </w:t>
      </w:r>
      <w:r>
        <w:t xml:space="preserve">   of    </w:t>
      </w:r>
      <w:r>
        <w:t xml:space="preserve">   off    </w:t>
      </w:r>
      <w:r>
        <w:t xml:space="preserve">   on    </w:t>
      </w:r>
      <w:r>
        <w:t xml:space="preserve">   Once    </w:t>
      </w:r>
      <w:r>
        <w:t xml:space="preserve">   out    </w:t>
      </w:r>
      <w:r>
        <w:t xml:space="preserve">   patch    </w:t>
      </w:r>
      <w:r>
        <w:t xml:space="preserve">   path    </w:t>
      </w:r>
      <w:r>
        <w:t xml:space="preserve">   path!"    </w:t>
      </w:r>
      <w:r>
        <w:t xml:space="preserve">   picked    </w:t>
      </w:r>
      <w:r>
        <w:t xml:space="preserve">   pies    </w:t>
      </w:r>
      <w:r>
        <w:t xml:space="preserve">   pranced    </w:t>
      </w:r>
      <w:r>
        <w:t xml:space="preserve">   pretty    </w:t>
      </w:r>
      <w:r>
        <w:t xml:space="preserve">   put    </w:t>
      </w:r>
      <w:r>
        <w:t xml:space="preserve">   Red    </w:t>
      </w:r>
      <w:r>
        <w:t xml:space="preserve">   remembered    </w:t>
      </w:r>
      <w:r>
        <w:t xml:space="preserve">   Riding    </w:t>
      </w:r>
      <w:r>
        <w:t xml:space="preserve">   right    </w:t>
      </w:r>
      <w:r>
        <w:t xml:space="preserve">   road    </w:t>
      </w:r>
      <w:r>
        <w:t xml:space="preserve">   roadway    </w:t>
      </w:r>
      <w:r>
        <w:t xml:space="preserve">   saw    </w:t>
      </w:r>
      <w:r>
        <w:t xml:space="preserve">   saying,    </w:t>
      </w:r>
      <w:r>
        <w:t xml:space="preserve">   She    </w:t>
      </w:r>
      <w:r>
        <w:t xml:space="preserve">   she    </w:t>
      </w:r>
      <w:r>
        <w:t xml:space="preserve">   sight.    </w:t>
      </w:r>
      <w:r>
        <w:t xml:space="preserve">   sitting    </w:t>
      </w:r>
      <w:r>
        <w:t xml:space="preserve">   So    </w:t>
      </w:r>
      <w:r>
        <w:t xml:space="preserve">   some    </w:t>
      </w:r>
      <w:r>
        <w:t xml:space="preserve">   stood    </w:t>
      </w:r>
      <w:r>
        <w:t xml:space="preserve">   ten    </w:t>
      </w:r>
      <w:r>
        <w:t xml:space="preserve">   The    </w:t>
      </w:r>
      <w:r>
        <w:t xml:space="preserve">   the    </w:t>
      </w:r>
      <w:r>
        <w:t xml:space="preserve">   Then    </w:t>
      </w:r>
      <w:r>
        <w:t xml:space="preserve">   then    </w:t>
      </w:r>
      <w:r>
        <w:t xml:space="preserve">   thought.    </w:t>
      </w:r>
      <w:r>
        <w:t xml:space="preserve">   through    </w:t>
      </w:r>
      <w:r>
        <w:t xml:space="preserve">   time,    </w:t>
      </w:r>
      <w:r>
        <w:t xml:space="preserve">   to    </w:t>
      </w:r>
      <w:r>
        <w:t xml:space="preserve">   two    </w:t>
      </w:r>
      <w:r>
        <w:t xml:space="preserve">   up,    </w:t>
      </w:r>
      <w:r>
        <w:t xml:space="preserve">   upon    </w:t>
      </w:r>
      <w:r>
        <w:t xml:space="preserve">   walked    </w:t>
      </w:r>
      <w:r>
        <w:t xml:space="preserve">   was    </w:t>
      </w:r>
      <w:r>
        <w:t xml:space="preserve">   went    </w:t>
      </w:r>
      <w:r>
        <w:t xml:space="preserve">   wolf    </w:t>
      </w:r>
      <w:r>
        <w:t xml:space="preserve">   won't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Red Riding Hood</dc:title>
  <dcterms:created xsi:type="dcterms:W3CDTF">2021-10-11T11:19:37Z</dcterms:created>
  <dcterms:modified xsi:type="dcterms:W3CDTF">2021-10-11T11:19:37Z</dcterms:modified>
</cp:coreProperties>
</file>