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Little Red Riding Hood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Little Red Riding Hood's original name in the Grimm Brother's version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character that is absent in the fairy 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what the color red symbolizes in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event in Christianity is represented in the fairy tale.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heroine's in the 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symbol of virginity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most popular themes in Little Red Riding 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Element of nature; where danger occurs and bad things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father figure and hero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villain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Red Riding Hood</dc:title>
  <dcterms:created xsi:type="dcterms:W3CDTF">2021-10-11T11:19:56Z</dcterms:created>
  <dcterms:modified xsi:type="dcterms:W3CDTF">2021-10-11T11:19:56Z</dcterms:modified>
</cp:coreProperties>
</file>