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Little Rock Nine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thelma mothershed    </w:t>
      </w:r>
      <w:r>
        <w:t xml:space="preserve">   terrance roberts    </w:t>
      </w:r>
      <w:r>
        <w:t xml:space="preserve">   minnijean brown    </w:t>
      </w:r>
      <w:r>
        <w:t xml:space="preserve">   melba patillo    </w:t>
      </w:r>
      <w:r>
        <w:t xml:space="preserve">   jefferson thomas    </w:t>
      </w:r>
      <w:r>
        <w:t xml:space="preserve">   gloria ray    </w:t>
      </w:r>
      <w:r>
        <w:t xml:space="preserve">   ernest green    </w:t>
      </w:r>
      <w:r>
        <w:t xml:space="preserve">   elizabeth eckford    </w:t>
      </w:r>
      <w:r>
        <w:t xml:space="preserve">   carlotta walls    </w:t>
      </w:r>
      <w:r>
        <w:t xml:space="preserve">   daisy bates    </w:t>
      </w:r>
      <w:r>
        <w:t xml:space="preserve">   desegregation    </w:t>
      </w:r>
      <w:r>
        <w:t xml:space="preserve">   courage    </w:t>
      </w:r>
      <w:r>
        <w:t xml:space="preserve">   segregation    </w:t>
      </w:r>
      <w:r>
        <w:t xml:space="preserve">   protest    </w:t>
      </w:r>
      <w:r>
        <w:t xml:space="preserve">   racist    </w:t>
      </w:r>
      <w:r>
        <w:t xml:space="preserve">   central high school    </w:t>
      </w:r>
      <w:r>
        <w:t xml:space="preserve">   little rock    </w:t>
      </w:r>
      <w:r>
        <w:t xml:space="preserve">   arkansas    </w:t>
      </w:r>
      <w:r>
        <w:t xml:space="preserve">   oprah    </w:t>
      </w:r>
      <w:r>
        <w:t xml:space="preserve">   orval faubus    </w:t>
      </w:r>
      <w:r>
        <w:t xml:space="preserve">   civil rights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Rock Nine</dc:title>
  <dcterms:created xsi:type="dcterms:W3CDTF">2021-10-11T11:19:19Z</dcterms:created>
  <dcterms:modified xsi:type="dcterms:W3CDTF">2021-10-11T11:19:19Z</dcterms:modified>
</cp:coreProperties>
</file>