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Smart Learners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JUFFROU LEJA    </w:t>
      </w:r>
      <w:r>
        <w:t xml:space="preserve">   JUFFROU JANA    </w:t>
      </w:r>
      <w:r>
        <w:t xml:space="preserve">   HAILEY    </w:t>
      </w:r>
      <w:r>
        <w:t xml:space="preserve">   GABRIEL    </w:t>
      </w:r>
      <w:r>
        <w:t xml:space="preserve">   DIVAN    </w:t>
      </w:r>
      <w:r>
        <w:t xml:space="preserve">   CLAIRE    </w:t>
      </w:r>
      <w:r>
        <w:t xml:space="preserve">   KATE    </w:t>
      </w:r>
      <w:r>
        <w:t xml:space="preserve">   EMILY    </w:t>
      </w:r>
      <w:r>
        <w:t xml:space="preserve">   ANNEKE    </w:t>
      </w:r>
      <w:r>
        <w:t xml:space="preserve">   BAILEY    </w:t>
      </w:r>
      <w:r>
        <w:t xml:space="preserve">   KATELYN    </w:t>
      </w:r>
      <w:r>
        <w:t xml:space="preserve">   IWAN    </w:t>
      </w:r>
      <w:r>
        <w:t xml:space="preserve">   MUSA    </w:t>
      </w:r>
      <w:r>
        <w:t xml:space="preserve">   ROHAN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Smart Learners Friends</dc:title>
  <dcterms:created xsi:type="dcterms:W3CDTF">2021-10-11T11:20:56Z</dcterms:created>
  <dcterms:modified xsi:type="dcterms:W3CDTF">2021-10-11T11:20:56Z</dcterms:modified>
</cp:coreProperties>
</file>