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Women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Laurie's father ran away to be with a musician who lived in what country?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chidrens' friend who lived next door?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state did the family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setting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is setting described?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 Christmas, a nearby family comes over for breakfast every year. What country are these friends originally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main character is a Tomboy?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dollars did Jo win after writing a story about Lisbon?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game do the girls play during the year their Father is gone?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feature does Amy not like about her physcial appearance?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main character is the youngest?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Beth make Mr. Laurence for letting her have his piano?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March family is poor because the father helped a friend and lost their________?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Which main character is the oldest?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Meg and Jo go to Mrs. Gardiner's New Year's Ball, they have to share which item, because Jo spoiled Meg's gift?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author of "Little Women"?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color ring does Amy start wearing after Beth gets sick?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illness did Beth die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main character gets sick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Jo tries to curl Meg's hair for the New Year's party, what was the actual end result of her hair?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Amy gets in trouble at school for having what in her desk?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Professor Bhaer always have in his pockets?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main characters are in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emotion does Jo struggle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March Family tradition before going to bed?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Women</dc:title>
  <dcterms:created xsi:type="dcterms:W3CDTF">2021-10-11T11:19:24Z</dcterms:created>
  <dcterms:modified xsi:type="dcterms:W3CDTF">2021-10-11T11:19:24Z</dcterms:modified>
</cp:coreProperties>
</file>