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Women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youngest March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youngest March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sisters call their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second oldest March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 Mr. March fought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oldest March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Laurie's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Lauries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Meg's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read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disease Beth 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Beth's dead pet species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 Crossword</dc:title>
  <dcterms:created xsi:type="dcterms:W3CDTF">2021-10-11T11:19:15Z</dcterms:created>
  <dcterms:modified xsi:type="dcterms:W3CDTF">2021-10-11T11:19:15Z</dcterms:modified>
</cp:coreProperties>
</file>