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Little Women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Hummels    </w:t>
      </w:r>
      <w:r>
        <w:t xml:space="preserve">   Frank    </w:t>
      </w:r>
      <w:r>
        <w:t xml:space="preserve">   Ned    </w:t>
      </w:r>
      <w:r>
        <w:t xml:space="preserve">   Florence    </w:t>
      </w:r>
      <w:r>
        <w:t xml:space="preserve">   Sallie    </w:t>
      </w:r>
      <w:r>
        <w:t xml:space="preserve">   Kate    </w:t>
      </w:r>
      <w:r>
        <w:t xml:space="preserve">   Demi    </w:t>
      </w:r>
      <w:r>
        <w:t xml:space="preserve">   Daisy    </w:t>
      </w:r>
      <w:r>
        <w:t xml:space="preserve">   Hannah    </w:t>
      </w:r>
      <w:r>
        <w:t xml:space="preserve">   Laurence    </w:t>
      </w:r>
      <w:r>
        <w:t xml:space="preserve">   Bhaer    </w:t>
      </w:r>
      <w:r>
        <w:t xml:space="preserve">   Laurie    </w:t>
      </w:r>
      <w:r>
        <w:t xml:space="preserve">   March    </w:t>
      </w:r>
      <w:r>
        <w:t xml:space="preserve">   Beth    </w:t>
      </w:r>
      <w:r>
        <w:t xml:space="preserve">   Amy    </w:t>
      </w:r>
      <w:r>
        <w:t xml:space="preserve">   Meg    </w:t>
      </w:r>
      <w:r>
        <w:t xml:space="preserve">   Jo    </w:t>
      </w:r>
      <w:r>
        <w:t xml:space="preserve">   Brooke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Women</dc:title>
  <dcterms:created xsi:type="dcterms:W3CDTF">2021-10-11T11:20:07Z</dcterms:created>
  <dcterms:modified xsi:type="dcterms:W3CDTF">2021-10-11T11:20:07Z</dcterms:modified>
</cp:coreProperties>
</file>