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Little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oldest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they call their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author's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girls call their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Amy's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Meg and Mr. Brooke's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eldest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Their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war their dad fought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Jo's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housekeeper's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secret society founded by the March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aunt that Jo has to take care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the March girls played when they were 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Meg's husband and Laurie's tutor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Laurie's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Daisy's Twin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</dc:title>
  <dcterms:created xsi:type="dcterms:W3CDTF">2021-10-11T11:20:09Z</dcterms:created>
  <dcterms:modified xsi:type="dcterms:W3CDTF">2021-10-11T11:20:09Z</dcterms:modified>
</cp:coreProperties>
</file>